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Babilonie współwybrana i Marek syn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współwybrana* ** w Babilonie*** oraz Marek,**** mój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(ta) w Babilonie* współwybrana** i Marek, syn mój.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Babilonie współwybrana i Marek syn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wspólnota z Babilonu, podobnie jak wy wybrana, oraz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kościół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Babilonie, razem z wami wybrany, i 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spółwybrany zbór, ten, który jest w Babilonie i Marek, syn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kościół, który jest w Babilonie, spółwybrany, i Marek,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ta, która jest w Babilonie, razem z wami wybrana, oraz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zbór w Babilonie, wespół z wami wybrany, i Marek,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wspólnota w Babilonie, razem z wami wybrana, i 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wspólnota w Babilonie, wybrana razem z wami, a także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współwybrana w Babilonie oraz Marek, mój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wspólnota w Babilonie, którą Bóg wybrał jak i was, a także syn mój, Marek.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wybrana wspólnota w Babilonie i syn mój Marek.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співвибрана церква, яка у Вавилоні, та мій син Марко.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razem wybrana społeczność w Babilonie oraz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siostrzane zgromadzenie w Bawel, wybrane wraz z wami, przesyła wam pozdrowienia, podobnie i mój syn Marek.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ta, która jest w Babilonie, wybrana jak wy, i to samo czyni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kościół w Babilonie, który razem z wami został wybrany przez Boga. Pozdrawia was również Marek, który dzięki naszej wspólnej wierze jest mi jak rodzony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współwybrana : może się odnosić do żony Piotra (&lt;x&gt;530 9:5&lt;/x&gt;) lub do wspólnoty kościoła w „Babilonie”.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8:33&lt;/x&gt;; &lt;x&gt;560 1:4&lt;/x&gt;; &lt;x&gt;670 1:1&lt;/x&gt;; &lt;x&gt;670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Babilon : może chodzić o Rzym, zob. Ῥώμῃ w 2138 (1072). Jeśli Piotr pisze ten list ok. 65 r. po Chr., nic dziwnego, że ze względu na prześladowania ukrywa tę nazwę.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Określenie Rzymu.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Określenie rzymskiego Kościoła.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2024-04-29T03:37:48Z</dcterms:modified>
</cp:coreProperties>
</file>