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ukaże się Arcypasterz,* otrzymacie niewiędnący** wieniec***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uczyni się widocznym) Arcypasterz, dostaniecie niewiędnący chwały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ukaże Arcypasterz, otrzymacie wiecznie świeży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Najwyższy Pasterz, otrzymacie niewiędnącą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okaże on książę pasterzy, odniesiecie niezwiędłą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okaże książę pasterzów, weźmiecie nie 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objawi się Najwyższy 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Arcypasterz, otrzymacie niezwiędłą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Arcypasterz,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Najwyższy 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 Arcypasterz otrzymacie niewiędnący wieniec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się zjawi władca pasterzy, otrzymacie wieniec chwały, który nigdy nie zwiędnie.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zjawi się Najwyższy Pasterz, otrzymacie niewiędnący wieniec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з'явиться Архипастир, - одержите нев'янучий вінець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ukazany Arcypasterz,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gdy pojawi się Naczelny Pasterz, otrzymacie chwałę jako niewiędnący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ujawni naczelny pasterz otrzymacie niewiędnącą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przybędzie najwyższy Pasterz, otrzymacie od niego wieniec wiecznej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&lt;x&gt;650 13:20&lt;/x&gt;;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&lt;x&gt;590 2:19&lt;/x&gt;; &lt;x&gt;620 4:8&lt;/x&gt;; &lt;x&gt;660 1:12&lt;/x&gt;; &lt;x&gt;730 2:10&lt;/x&gt;; 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2024-04-29T01:58:54Z</dcterms:modified>
</cp:coreProperties>
</file>