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więcej, bracia, śpieszcie się mocnym wasze ― powołanie i wybrania uczynić, te bowiem czyniąc, nie ― potknęlibyście się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bardziej, bracia, pośpieszcie* czynić** wasze pewne*** powołanie**** i wybranie;***** bo te czyniąc,****** nigdy******* się nie potkniecie,********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][**pośpieszcie czynić, ποιεῖσθαι, l. pełnić w sposób twórczy, σπουδάσατε βεβαίαν ὑμῶν τὴν κλῆσιν καὶ ἐκλογὴν ποιεῖσθαι, l.: pośpieszcie spełniać się, i to twórczo, w waszym powołaniu i wybraniu. Por. ποιεῖσθαι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(μονὴν ποιεῖσθαι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(wyzbyć się).][***pewne, βεβαίαν, pozostające w mocy, niewzruszone,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He 2:2;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][******te czyniąc : w życiu nie chodzi o gładkie drogi, lecz o mistrzostwo w poruszaniu się po wyboistych.][*******nigdy, οὐ μή, podwójne przeczenie.][********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bardziej, bracia, wykażcie gorliwość, (by) mocnym wasze powołanie i wybranie czynić sobie*, to bowiem czyniąc nie potkniecie się kiedykolwiek;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"wykażcie gorliwość, (by) mocnym (...) czynić sobie": "wykażcie gorliwość, aby przez piękne dzieła mocnym (...) czynilibyście sobie"; "wykażcie gorliwość, aby przez piękne wasze dzieła mocnym (...) czynić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2024-04-25T09:28:36Z</dcterms:modified>
</cp:coreProperties>
</file>