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1"/>
        <w:gridCol w:w="4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― głos my usłyszeliśmy z nieba przyniesiony z Nim, będąc na ―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głos my usłyszeliśmy z nieba który został przyniesiony z Nim będąc na górze świętej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głos pochodzący z nieba my usłyszeliśmy, będąc wraz z Nim na świętej* górze.**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głos my usłyszeliśmy, z nieba przyniesiony, razem z Nim będąc na świętej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głos my usłyszeliśmy z nieba który został przyniesiony z Nim będąc na górze świętej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ten właśnie głos, pochodzący z nieba, usłyszeliśmy, gdy przebywaliśmy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słyszeliśmy ten głos dochodzący z nieba, gdy byliśmy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ten myśmy słyszeli z nieba przyniesiony, będąc z nim na onej górze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ten myśmy słyszeli z nieba przyniesiony, będąc z nim na górze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słyszeliśmy, jak ten głos doszedł z nieba, kiedy z Nim razem byliśmy na górze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będąc z nim na świętej górze, usłyszeliśmy ten głos, który pochodził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głos, który rozległ się z nieba, usłyszeliśmy my, którzy byliśmy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ten głos dochodzący z nieba, gdy razem z Nim byliśmy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też usłyszeliśmy ten głos dochodzący z nieba, bo byliśmy z Nim na owej świętej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też słyszeliśmy ten głos z nieba, gdy byliśmy z nim na tej świętej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ten głos, dochodzący z nieba, gdy byliśmy z Nim na górze świętej!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ми, будучи з ним на святій горі, чули цей голос, що зійшов з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także, kiedy byliśmy razem z nim na świętej górze, usłyszeliśmy ten głos, który był skierowany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ten głos, jak wychodził z nieba, kiedy byliśmy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te słowa przyniesione z nieba usłyszeliśmy, będąc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ten głos z nieba, gdy razem z Jezusem byliśmy na świętej 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3:5&lt;/x&gt;; &lt;x&gt;60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17:1&lt;/x&gt;; &lt;x&gt;480 9:2&lt;/x&gt;; &lt;x&gt;490 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2024-04-18T17:19:44Z</dcterms:modified>
</cp:coreProperties>
</file>