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zaś dzień Pana jak złodziej. W nim ― niebiosa z trzaskiem przeminą, elementy zaś spalane będąc zostanie stracone, a ziemia i ― na niej dzieła zostaną odszukane.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zaś dzień Pana jak złodziej w nocy w którym niebiosa z trzaskiem przeminą elementy zaś które są zapalane zostaną rozwiązane i ziemia i na niej dzieła zostaną spalone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Pana* ** nadejdzie jak złodziej;*** wtedy niebiosa z trzaskiem**** przeminą, żywioły***** zaś, rozpalane, zostaną rozwiązane, a ziemia i dzieła (ludzi) na niej zostaną nawiedzone.****** 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[*Dzień Pana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360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dzień Chrystusa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dzień Boga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dzień sądu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24:43-44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 trzaskiem, ῥοιζηδὸν, nagle.][*****żywioły, στοιχεῖα,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2: ciała niebieskie (?);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L.][******zostaną nawiedzone, εὑρεθήσεται,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okażą się rozwiązane, ευρεθησεται λυομενα 𝔓 72 (III/IV); zostaną spalone, κατακαησεται, A (V); spłoną, κατακαησονται, 1735 (X);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Przyjdzie zaś dzień Pana jak kradnący. W nim niebiosa ze świstem przelecą, elementy zaś paląc się rozwiązane zostaną, i ziemia i (te) na niej dzieła znalezione zostaną*.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zaś dzień Pana jak złodziej w nocy w którym niebiosa z trzaskiem przeminą elementy zaś które są zapalane zostaną rozwiązane i ziemia i na niej dzieła zostaną spalone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"nie zostaną znalezione": "spalą się"; "znalezione zostaną jako rozwiązywane": "przepadną"; bez słów: "znalezione zostaną. Skoro te": bez słów: "i ziemia i te na niej dzieła znalezione zostaną", "znalezione zostaną" - w oryginale liczba pojedyncza, dopuszczalna przy podmiocie liczby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2024-05-19T19:55:35Z</dcterms:modified>
</cp:coreProperties>
</file>