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 te oczekując, śpieszcie się nieskalanymi i nienagannymi Jego zostać znalezieni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przez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ukochani,* oczekując tego, postarajcie się, abyście zostali znalezieni** przez Niego w pokoju,*** niesplamieni i nienaganni.****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tych oczekując, postarajcie się, (by) niesplamionymi i nienagannymi przez Niego zostać znalezieni w 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(przez)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w oczekiwaniu tych wydarzeń postarajcie się, aby On mógł was zastać pełnych pokoju, niesplamionych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abyście zostali przez niego znalezieni bez skazy i nienaganni,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najmilsi! tego oczekując, starajcie się, abyście bez zmazy i bez nagany od niego znalezieni byli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najmilejszy, na to czekając, starajcie się, abyście niezmazani i nienaruszeni od niego nalezieni byli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 [On] was znalazł bez plamy i skazy -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umiłowani, oczekując tego starajcie się, abyście znalezieni zostali przed nim bez skazy i bez nagany,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postarajcie się, abyście zostali przez Niego znalezieni bez skazy i nienaganni,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 wszystkiego, starajcie się, aby Pan zastał was w pokoju, bez skazy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na takie rzeczy czekając, postarajcie się, abyście zostali przez Niego znalezieni w pokoju, bez skazy i zmazy.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też, kochani, czekając na to starajcie się, aby Pan znalazł was nienagannych i bez skazy, zachowujących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oczekując tego, starajcie się gorliwie, aby On zastał was nieskalanych i bez zmazy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улюблені, очікуючи цього, постарайтеся, щоб він знайшов вас чистими й неоскверненими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tych rzeczy; postarajcie się, abyście dla Niego zostali znalezieni w pokoju, niesplamieni i 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wyglądając tych rzeczy, czyńcie wszystko, co możecie, aby zastał On was bez skazy i wady, a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skoro oczekujecie tych rzeczy, róbcie wszystko, co możecie, aby na koniec zastał was niesplamionych i nieskalanych,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czekając na ten dzień, dołóżcie wszelkich starań, aby Pan zastał was czystych, bez zarzutu i żyjących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2024-05-19T17:32:13Z</dcterms:modified>
</cp:coreProperties>
</file>