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8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przyjdą w ostatnich ― dniach w szyderstwie szydercy według ― własnych pragnień ich idący,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ostatnich dniach szydercy według własnych ich pożądliwości idący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dniach ostatecznych* przyjdą szydercy** z drwinami, podążający za swoimi własnymi żądzami***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przyjdą w ostatnich dniach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szyderstwie szydercy, według własnych pożądań ich idący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(ostatnich) dniach szydercy według własnych ich pożądliwości idący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4:1&lt;/x&gt;; &lt;x&gt;620 3:1&lt;/x&gt;; &lt;x&gt;670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18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1:14-15&lt;/x&gt;; &lt;x&gt;660 4:1&lt;/x&gt;; &lt;x&gt;670 4:2&lt;/x&gt;;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2024-05-19T17:32:46Z</dcterms:modified>
</cp:coreProperties>
</file>