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3"/>
        <w:gridCol w:w="4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nie zgrzeszyliśmy, kłamcą czynimy Jego i ― słowo Jego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(nigdy) nie zgrzeszyliśmy,* robimy z Niego kłamcę** i nie ma w nas Jego Słowa.***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nie zgrzeszyliśmy, kłamcą czynimy go i słowo jego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powiedzieli, że nie ciąży na nas grzech — robilibyśmy z Niego kłamcę, nie byłoby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robimy z niego kłamcę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Jeźliśmy rzekli, żeśmy nie zgrzeszyli, kłamcą go czynimy, a słowa jego nie masz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żeśmy nie zgrzeszyli, kłamcą go czynimy i nie masz w nas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czynimy Go kłamcą i nie ma w nas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kłamcę z niego robimy i nie ma w nas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nie zgrzeszyliśmy, kłamcę z Niego robimy i nie ma w nas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nie popełniliśmy grzechu, zadajemy kłam samemu Bogu i sprzeniewierzamy się jego Słowu.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żeśmy nie zgrzeszyli, to czynimy Go kłamcą, a wtedy 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скажемо, що ми не згрішили, то робимо його неправдомовним і слова його в нас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grzeszyliśmy, czynimy z Niego kłamcę, a Jego Słowa nie ma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”Nie zgrzeszyliśmy”,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Twierdząc, że nie popełniliśmy grzechu, robimy z Niego kłamcę i nie trzymamy się 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zgrzeszyliśmy, ἡμαρτήκαμεν, pf. wskazuje na stan, tj. nigdy nie popełniliśmy grzechu i nie ciąży na nas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&lt;x&gt;630 1:2&lt;/x&gt;; &lt;x&gt;650 6:18&lt;/x&gt;; &lt;x&gt;690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5:38&lt;/x&gt;; &lt;x&gt;500 8:37&lt;/x&gt;; &lt;x&gt;580 3:16&lt;/x&gt;; &lt;x&gt;690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2024-04-20T09:05:33Z</dcterms:modified>
</cp:coreProperties>
</file>