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99"/>
        <w:gridCol w:w="3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będziemy poznawać, że z ― prawdy jesteśmy i przed Nim przekonamy ― serce nasze,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tym znamy że z prawdy jesteśmy i przed Nim przekonamy serca nasze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też poznamy, że jesteśmy z prawdy, i upewnimy* przed Nim nasze serce,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(po) tym poznamy, że z prawdy jesteśmy, i wobec niego przekonamy serce nasze,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tym znamy że z prawdy jesteśmy i przed Nim przekonamy serca nasze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przekonamy, uspokoimy, πείσομεν.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2024-04-29T08:54:42Z</dcterms:modified>
</cp:coreProperties>
</file>