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21"/>
        <w:gridCol w:w="3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wiecie, że Ów ujawniony został, aby ― grzechy poniósłby, i grzech w Nim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 że On został objawiony tak jak grzechy nasze zabrałby i grzech w Nim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że On się objawił, aby usunąć grzechy* i w Nim grzechu nie ma.**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wiecie, że on stał się widocznym, aby grzechy usunął, i grzech w nim 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 że On został objawiony tak, jak grzechy nasze zabrałby i grzech w Nim nie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53:5&lt;/x&gt;; &lt;x&gt;500 1:29&lt;/x&gt;; &lt;x&gt;650 9:26&lt;/x&gt;; &lt;x&gt;670 2:24&lt;/x&gt;; &lt;x&gt;690 2:2&lt;/x&gt;; &lt;x&gt;690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53:9&lt;/x&gt;; &lt;x&gt;500 8:46&lt;/x&gt;; &lt;x&gt;540 5:21&lt;/x&gt;; &lt;x&gt;650 4:15&lt;/x&gt;; &lt;x&gt;650 7:26&lt;/x&gt;; &lt;x&gt;650 9:14&lt;/x&gt;; &lt;x&gt;670 1:19&lt;/x&gt;; &lt;x&gt;670 2:22&lt;/x&gt;; &lt;x&gt;670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2024-04-29T10:19:41Z</dcterms:modified>
</cp:coreProperties>
</file>