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42"/>
        <w:gridCol w:w="37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Mający ― Syna, ma ― życie, ― nie mający ― Syna ― Boga, ― życia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Syna ma życie nie mający Syna Boga życia nie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Syna, ma to* życie;** kto nie ma Syna Bożego – nie ma tego życia.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Mający Syna ma życie. Nie mający Syna Boga życia nie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Syna ma życie nie mający Syna Boga życia nie 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Zaim wskazujący to oddany jako przedimek anaforyczny.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3:36&lt;/x&gt;; &lt;x&gt;500 10:10&lt;/x&gt;; &lt;x&gt;580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2024-05-01T19:28:48Z</dcterms:modified>
</cp:coreProperties>
</file>