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69"/>
        <w:gridCol w:w="42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 jest ― otwartość, którą mamy, do Niego, że jeśli o cokolwiek prosilibyśmy według ― woli Jego, słucha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śmiałość którą mamy do Niego że jeśli o coś poprosilibyśmy według woli Jego słucha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ta ufna odwaga,* którą mamy względem Niego, że jeśli o coś prosimy zgodnie z Jego wolą, słucha nas.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ta jest śmiałość*, którą mamy do niego, że jeśli (o) coś poprosimy według woli jego. słucha nas.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śmiałość którą mamy do Niego że jeśli (o) coś poprosilibyśmy według woli Jego słucha nas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3:12&lt;/x&gt;; &lt;x&gt;690 3:21&lt;/x&gt;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Otwartość, ufność.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2024-05-01T22:29:39Z</dcterms:modified>
</cp:coreProperties>
</file>