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57"/>
        <w:gridCol w:w="38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niesprawiedliwość grzechem jest, i jest grzech nie ku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Wszelka niesprawiedliwość grzech jest i jest grzech nie ku śmierci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Wszelka nieprawość* jest grzechem,** lecz jest grzech nie na śmierć.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Wszelka niesprawiedliwość grzechem jest; i jest grzech nie ku śmierci.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Wszelka niesprawiedliwość grzech jest i jest grzech nie ku śmierci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Wszelka nieprawość jest grzechem, lecz jest grzech, który nie musi prowadzić do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Wszelka niesprawiedliwość jest grzechem, jest jednak grzech nie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Wszelka niesprawiedliwość jest grzech; ale jest grzech nie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Wszelka nieprawość jest ci grzech; a jest grzech do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bezprawie jest grzechem, są jednak grzechy, które nie sprowadzają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Wszelka nieprawość jest grzechem; lecz nie każdy grzech jest śmiertelny.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Wszelka nieprawość jest grzechem, lecz jest też grzech, który nie prowadzi do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Wszelka niesprawiedliwość jest grzechem. Jest jednak grzech, który nie sprowadza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Każda niesprawiedliwość jest grzechem, lecz jest grzech nie powodujący śmierci.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Każda nieuczciwość jest grzechem, istnieją jednak grzechy, które nie są śmiertelne.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nieprawość jest grzechem, ale jest także grzech, który nie sprowadza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Кожна несправедливість є гріхом, і є гріхом не на смерть.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 bezprawie jest grzechem; istnieje też wina nie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 zły czyn jest grzechem, jest jednak grzech, który nie prowadzi do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Wszelka nieprawość jest grzechem; a jednak jest grzech, który nie sprowadza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Oczywiście każdy zły czyn jest grzechem, ale nie każdy prowadzi do śmierci.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7:18&lt;/x&gt;; &lt;x&gt;690 1:9&lt;/x&gt;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2024-05-01T22:25:08Z</dcterms:modified>
</cp:coreProperties>
</file>