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ustrzeżcie się od ―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ustrzeżcie się od wizerunków (bogów).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bożyszczy!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Dziateczki! strzeżcie się bałwanów.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strzeżcie się bałwanów.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fałszywych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fałszywych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bożków!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strzeżcie się bożków.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Dzieci! Trzymajcie się z dala od fałszywych bogów!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strzeżcie się fałszywych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Дітоньки, стережіться ідолів.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ustrzeżcie się od wizerunków.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fałszywych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strzeżcie się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drogie dzieci, trzymajcie się z dala od fałszywych bogów!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Bożki, εἴδωλα, to obrazy, figurki, wizerunki, ale także wytwory fantazji. Wystrzeganie się ich to także wystrzeganie się fałszywej nauki. Amen, Ἀμήν, dod. P (VI); brak w </w:t>
      </w:r>
      <w:r>
        <w:rPr>
          <w:rtl/>
        </w:rPr>
        <w:t>א</w:t>
      </w:r>
      <w:r>
        <w:rPr>
          <w:rtl w:val="0"/>
        </w:rPr>
        <w:t xml:space="preserve"> (IV); w s; &lt;x&gt;690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10:7&lt;/x&gt;; &lt;x&gt;590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2024-05-01T16:33:08Z</dcterms:modified>
</cp:coreProperties>
</file>