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0"/>
        <w:gridCol w:w="4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― zwyciężający ― świat, jeśli nie ― wierzący, że Jezus jest ― Synem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zaś jest ten, który zwycięża świat, jeśli nie tym, który wierzy,* że Jezus jest Synem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zwyciężający świat, jeśli nie wierzący, że Jezus jest Synem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2024-05-01T18:02:49Z</dcterms:modified>
</cp:coreProperties>
</file>