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9"/>
        <w:gridCol w:w="4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świadectwo ― ludzi przyjmujemy,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 ― Boga większe jest, bo to jest ― świadectwo ― Boga, że zaświadczył o ― Synu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świadectwo ludzi przyjmujemy świadectwo Boga większe jest gdyż to jest świadectwo Boga że świadczył o Synu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przyjmujemy świadectwo ludzi,* to świadectwo Boga jest większe,** gdyż jest to świadectwo Boga, (jako) że złożył świadectwo o swoim Synu.***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świadectwo ludzi bierzemy, świadectwo Boga większe jest, bo to jest świadectwo Boga, że zaświadczył o Synu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świadectwo ludzi przyjmujemy świadectwo Boga większe jest gdyż to jest świadectwo Boga że świadczył o Synu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1:6-7&lt;/x&gt;; &lt;x&gt;500 5:33&lt;/x&gt;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3:33&lt;/x&gt;; &lt;x&gt;500 5:32&lt;/x&gt;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3:17&lt;/x&gt;; &lt;x&gt;470 17:5&lt;/x&gt;; &lt;x&gt;500 5:37&lt;/x&gt;; &lt;x&gt;500 8:18&lt;/x&gt;; &lt;x&gt;680 1:17-18&lt;/x&gt;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2024-05-01T14:55:20Z</dcterms:modified>
</cp:coreProperties>
</file>