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Jozuego* synowie Izraela pytali** JAHWE:*** Kto nam wyruszy do Kananejczyka, by na początku**** z nim walczyć?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Jozuego Izraelici pytali JAHWE: Kto z nas jako pierwszy wyruszy przeciw Kananejczykom, aby z nimi walczyć?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Jozuego synowie Izraela pytali JAHWE: Któż z nas wyruszy pierwszy przeciwko Kananejczykom, aby walczyć z nimi?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po śmierci Jozuego, iż pytali synowie Izraelscy Pana, mówiąc: Któż z nas wprzód pójdzie przeciw Chananejczykowi, aby walczył z nim?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Jozuego radzili się synowie Izraelowi JAHWE, mówiąc: Kto pójdzie przed nami przeciw Chananejczykowi, a będzie hetmanem wojny?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Jozuego Izraelici tak się pytali Pana: Któż z nas pierwszy wystąpi do walki przeciwko Kananejczykom?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Jozuego pytali synowie izraelscy Pana, mówiąc: Kto z nas ma wyruszyć pierwszy przeciwko Kananejczykom, aby walczyć z nimi?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Jozuego Izraelici pytali JAHWE: Kto z nas ma pierwszy wyruszyć przeciwko Kananejczykom, aby z nimi walczyć?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Jozuego Izraelici radzili się JAHWE, pytając: „Kto z nas wyruszy pierwszy do walki z Kananejczykami?”.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Jozuego radzili się synowie Izraela Jahwe, mówiąc: - Który z nas ma wyruszyć pierwszy na Kanaanitów, by walczyć z nimi?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сталося, що після смерти Ісуса запитали Ізраїльські сини Господа, кажучи: Хто з нас піде вождем до хананея щоб воювати проти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Jezusa, syna Nuna, stało się, że synowie Israela zapytali się WIEKUISTEGO, mówiąc: Kto z nas wyruszy pierwszy przeciwko Kanaanitom, aby na nich uderzyć?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śmierci Jozuego synowie Izraela pytali JAHWE, mówiąc: ”Kto z nas pierwszy ruszy na Kananejczyków, by z nimi walczyć?”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Opisywane w Sdz wydarzenia rozgrywały się na przestrzeni ponad dwustu lat, od śmierci Jozuego w XIV w. p. Chr., w okresie późnego brązu (1550-1200 r. p. Chr.), do pojawienia się Samuela w XI w. p. Chr., w okresie wczesnego żelaza (1200-1000 r. Chr.). Politycznie był to okres zaniku niezależnych miast-państw okresu średniego brązu i tworzenia się wielkich imperiów w okresie wczesnego żelaza. Gospodarczo i kulturowo był to okres załamania się wcześniejszego dobrobytu. Odzwierciedleniem stadiów powstawania Księgi mogą być takie wyrażenia, jak: do dnia dzisiejszego, zob. &lt;x&gt;70 1:2&lt;/x&gt;; &lt;x&gt;100 24:16&lt;/x&gt;. To wyrażenie mogło oznaczać czasy Dawida (1010970 r. p. Chr.), który podbił Jerozolimę ok. 1003 r. p. Chr. Ostateczną formę Księga mogła przyjąć po NB (zob. &lt;x&gt;70 18:30&lt;/x&gt;).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27:21&lt;/x&gt;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pytali JHWH, </w:t>
      </w:r>
      <w:r>
        <w:rPr>
          <w:rtl/>
        </w:rPr>
        <w:t>וַּיִׁשְאֲלּוּבַיהוָה</w:t>
      </w:r>
      <w:r>
        <w:rPr>
          <w:rtl w:val="0"/>
        </w:rPr>
        <w:t xml:space="preserve"> (wajjisz’alu badonaj): wyrażenie pojawia się tylko w Sdz i w narracjach o Dawidzie.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&lt;x&gt;70 20:18&lt;/x&gt;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2024-03-28T15:34:08Z</dcterms:modified>
</cp:coreProperties>
</file>