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przeprowadzili najpierw wywiad w Betel. Miasto to nazywało się wcześniej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Józefa wyszpiegował Betel — 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przedtem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szpiegował dom Józefów Betel; (a imię miasta tego było przedtem Luz.)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obiegli miasto, które pierwej zwano Luza,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Józefa posłało najpierw zwiadowców do Betel, a nazwa tego miasta brzmiała niegdyś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 Betel wywiad; a miasto to nazywało się przedtem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Józefa przeprowadził zwiad w Betel,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Józefa wysłało najpierw zwiadowców do Betel - miasta,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Dom Józefa zwiady przy Betel (ale nazwa tego miasta brzmiała przedtem Luz). Wtem dostrzegli czatownicy człowieka wychodzącego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отаборився дім Ізраїля коло Ветиля. А раніше імя міста було Луза.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domu Jozefa kazali przepatrzeć Betel; a 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Józefa zaczął przeprowadzać zwiad w Betel (a to miasto nosiło przedtem nazwę Luz),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2024-04-18T10:19:51Z</dcterms:modified>
</cp:coreProperties>
</file>