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6"/>
        <w:gridCol w:w="6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wydziedziczył mieszkańców Akko ani mieszkańców Sydonu, Achlab, Akzib, Chelba, Afik i Rechob.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2024-04-25T21:46:33Z</dcterms:modified>
</cp:coreProperties>
</file>