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Aszeryci mieszkali zatem wśród Kananejczyków mieszkających w tej ziemi, gdyż ich nie wydziedziczyli.*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gdyż nie zdołał go (tj. Aszera) wydziedziczyć, ὅτι οὐκ ἠδυνήθη ἐξᾶραι αὐτόν.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2024-04-26T18:28:39Z</dcterms:modified>
</cp:coreProperties>
</file>