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(wielkimi palcami) u nóg zbierało (resztki) pod moim stołem – jak ja czyniłem, tak odpłacił mi Bóg. Potem sprowadzili go do Jerozolimy i tam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2024-04-26T12:41:28Z</dcterms:modified>
</cp:coreProperties>
</file>