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Judejczycy walczyli przeciw Jerozolimie, zdobyli ją, pobili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synowie Judy walczyli przeciwko Jerozolimie, zdobyli ją i pobili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walczyli przedtem synowie Judowi przeciwko Jeruzalemowi i wzięli je, i wysiekli je ostrzem miecza, i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Dobywając tedy synowie Juda Jeruzalem, wzięli je i porazili je paszczeką miecza, dawszy na spalenie wszystko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uderzyli na Jerozolimę, zdobyli ją, lud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walczyli synowie Judy przeciwko Jeruzalemowi, zdobyli je, wybili mieszkańców jego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na Jerozolimę i ją zdobyli. Mieszkańców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także na Jerozolimę i zdobyli ją. Ludność pozabijali mieczem,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oblegali także Jerozolimę i zdobyli ją; wycięli mieszkańców w pień,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 воювали проти Єрусалиму і взяли його і побили його лезом меча і місто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Judejczycy uderzyli na Jeruszalaim i ją zdobyli, porazili ją ostrzem miecza oraz oddali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toczyli wojnę z Jerozolimą i zdobyli ją, i pobili ostrzem miecza, i wydali miasto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2024-04-26T00:01:32Z</dcterms:modified>
</cp:coreProperties>
</file>