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2"/>
        <w:gridCol w:w="5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synowie Izraela wołali do JAHWE: Zgrzeszyliśmy przeciw Tobie przez to, że opuściliśmy (Ciebie), naszego Boga, a służymy baalom.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Izraelici zaczęli wołać do JAHWE: Zgrzeszyliśmy przeciw Tobie. Ciebie, naszego Boga, opuściliśmy, a zamiast tego służymy baalom.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synowie Izraela wołali do JAHWE: Zgrzeszyliśmy przeciw tobie, bo opuściliśmy naszego Boga, a służyliśmy Baalom.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wołali synowie Izraelscy do Pana, mówiąc: Zgrzeszyliśmy tobie, żeśmy opuścili ciebie, Boga naszego, i służyliśmy Baalom.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wołając do JAHWE, rzekli: Zgrzeszyliśmy tobie, żeśmy opuścili JAHWE Boga naszego, a służyliśmy Baalim.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Wołali więc Izraelici do Pana w słowach: Zgrzeszyliśmy przeciwko Tobie, opuściliśmy bowiem Boga naszego, aby służyć Baalom.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izraelscy wołali tedy do Pana, mówiąc: Zgrzeszyliśmy przeciwko tobie, iż opuściliśmy swego Boga a służyliśmy Baalom.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wołali więc do JAHWE: Zgrzeszyliśmy przeciwko Tobie. Opuściliśmy naszego Boga i służyliśmy baalom.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Wołali więc Izraelici do JAHWE, wyznając: „Zgrzeszyliśmy przeciwko Tobie, bo opuściliśmy naszego Boga, a służyliśmy Baalom”.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Izraelici wołali o pomoc do Jahwe, mówiąc: - Zgrzeszyliśmy przeciwko Tobie, bośmy porzucili naszego Boga a służyliśmy Baalom.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дерева до фіґи: Ходи царюй над 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synowie Israela wołali do WIEKUISTEGO, mówiąc: Zgrzeszyliśmy przeciwko Tobie, gdyż opuściliśmy naszego Boga i służyliśmy Baalom.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 zaczęli wołać do JAHWE o pomoc, mówiąc: ”Zgrzeszyliśmy przeciwko tobie, gdyż odstąpiliśmy od naszego Boga i służymy Baalom”.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2024-04-30T09:14:55Z</dcterms:modified>
</cp:coreProperties>
</file>