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synów Izraela: Czy gdy Egipcjanie i Amoryci, i synowie Ammona, i Filistyni,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odpowiedział Izraelitom: Czy gdy gnębili was Egipcjanie i Amoryci, Ammonici i Filistyni,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powiedział do synów Izraela: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wybawiłem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od Egipcjan, od Amorytów, od synów Ammona i od Filistynów?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rzekł do synów Izraelskich: Izalim was od Egipczyków, i od Amorejczyków, od synów Ammonowych, i od Filistynów,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 JAHWE: Aza nie Egipcjanie i Amorejczyk, i synowie Ammon, i Filistynowie,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Pan do Izraelitów: Kiedy Egipcjanie i Amoryci, Ammonici i Filistyni,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synów izraelskich: Czy nie jest tak, że ilekroć gnębili was Egipcjanie, Amorejczycy i Ammonici, i Filistyni,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Izraelitów: Czy nie od Egipcjan, Amorytów, Ammonitów, Filistynów,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Izraelitów: „Kiedy uciskali was Egipcjanie, Amoryci, Ammonici, Filistyni,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synów Izraela: - Czyż nie uciskali was Egipcjanie, Amoryci, Ammonici, Filistyni,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їм фіґа: Полишивши мою солодість і мій добрий плід піду панувати над деревами?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odpowiedział synom Israela: Czyż nie byliście ciemiężeni przez Micraimczyków, Emorejczyków, Ammonitów i Pelisztinów,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synów Izraela: ”Czyż nie było tak, że gdy Egipt i Amoryci, i synowie Ammona, i Filistyni,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2024-04-30T17:28:23Z</dcterms:modified>
</cp:coreProperties>
</file>