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synów Izraela: Czy gdy Egipcjanie i Amoryci, i synowie Ammona, i Filistyni,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2024-04-30T10:03:24Z</dcterms:modified>
</cp:coreProperties>
</file>