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Ammona skrzyknęli się i rozłożyli się obozem w Gileadzie, synowie Izraela zgromadzili się i rozłożyli się obozem w Mispie.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2024-04-30T14:24:41Z</dcterms:modified>
</cp:coreProperties>
</file>