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wśród ludzi, wśród książąt Gileadu, rozpoczęły się rozważania: Kto nam będzie przewodził w walce z Ammonitami? Osoba taka mogłaby zostać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przełożeni Gileadu mówili między sobą: Kto pierwszy podejmie walkę z synami Ammona, ten stanie na czele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lud i przełożeni w Galaad między sobą: Kto się naprzód pocznie potykać z syny Ammonowymi, ten będzie hetmanem nad wszystkimi mieszkającymi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każdy do bliźniego swego: Kto się z nas najpierwej pocznie potykać z syny Ammonowymi, będzie wodzem ludu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Który z mężów podejmie się walki z Ammonitami, ten będzie wodzem nad wszystkimi mieszkańcami Gileadu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zarówno lud zbrojny jak i przełożeni Gileadu, jedni do drugich: Kto jest tym mężem, który rozpocznie bój z Ammonitami?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 książęta Gileadu mówili jedni do drugich: Ten, kto rozpocznie walkę z Ammonitami, stanie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„Ten z was, który podejmie się walki z Ammonitami, stanie na czele wszystkich mieszkańców Gileadu!”.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dowódcy Gileadu rzekli jeden do drugiego: - Który to mąż mógłby podjąć walkę z Ammonitami? Stanie on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повстали проти дому мого батька і забили його синів - сімдесять мужів на одному камені і поставили царем Авімелеха сина його рабині над мужами Сікімів, бо братом є вашим,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wojenny, mianowicie przełożeni Gileadu, powiedzieli jeden do drugiego: Kto będzie owym mężem, co rozpocznie walkę z Ammonitami? On się stanie głową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oraz książęta Gileadu zaczęli mówić jeden do drugiego: ”Który mąż będzie przewodził w walce z synami Ammona? Ten niech zostanie głową wszystkich mieszkańców Gileadu”.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2024-04-30T18:27:22Z</dcterms:modified>
</cp:coreProperties>
</file>