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przeprawili się też przez Jordan, aby walczyć również z Judą i z Beniaminem oraz z domem Efraima – i bardzo uciskano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2024-04-30T10:40:11Z</dcterms:modified>
</cp:coreProperties>
</file>