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synów Ammona odpowiedział posłom Jefty: (Przyszedłem), ponieważ Izrael po swoim wyjściu z Egiptu zajął moją ziemię od Arnon po Jabok i aż do Jordanu. Teraz więc zwróć mi ją pokojowo!*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Ammonu odpowiedział posłom Jefty: Przybyłem dlatego, że Izrael po swoim wyjściu z Egiptu zajął moją ziemię od Arnon po Jabok i dalej do Jordanu. Zwróć mi ją teraz pokojowo.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synów Ammona odpowiedział posłańcom Jeftego: Ponieważ Izrael po wyjściu z Egiptu zajął moją ziemię od Arnonu aż do Jabbok i aż do Jordanu. Dlatego teraz zwróć mi ją pokojowo.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król synów Ammonowych posłom Jeftego: Że wziął Izrael ziemię moję, gdy szedł z Egiptu, od Arnon aż do Jabok i aż do Jordanu: przetoż teraz wróć mi ją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Iż wziął Izrael ziemię moję, kiedy wyszedł z Egiptu, od granic Arnon aż do Jabok i do Jordanu: teraz tedy wróć mi ją z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Ammonitów odpowiedział posłom Jeftego: Ponieważ Izrael, wracając z Egiptu, wziął moją ziemię od Arnonu aż do Jabboku i Jordanu, zwróć mi ją teraz bez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Ammonitów odpowiedział posłom Jefty: Dlatego, że po wyjściu z Egiptu Izrael zajął moją ziemię od Arnonu aż po Jabbok i aż po Jordan. Oddaj ją więc z powrotem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Ammonitów odpowiedział posłom Jeftego: Gdy Izrael wracał z Egiptu, zagarnął moją ziemię od Arnonu aż do Jabboku i Jordanu. Teraz zwróć mi ją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Ammonitów odpowiedział posłom Jeftego: „To dlatego, że Izrael, wracając z Egiptu, zajął moją ziemię od Arnonu aż po Jabbok i Jordan. Zwróć więc teraz tę ziemię bez walki”.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Ammonitów odpowiedział posłom Jiftacha: - Dlatego że kiedy Izrael ciągnął z Egiptu, zagarnął moją ziemię od Amonu aż po Jabbok i aż po Jordan. Zwróć teraz tę ziemię pokojowo.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оставили Мене і послужили іншим богам. Через це не додам спасати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synów Ammonu odpowiedział posłowi Iftacha: Ponieważ Israel, kiedy wychodził z Micraim, zabrał moje ziemie od Arnonu – aż do Jabboku oraz do Jardenu; dlatego teraz oddaj je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synów Ammona rzekł do posłańców Jeftego: ”Otóż Izrael zabrał moją ziemię, gdy wyszedł z Egiptu, od Amonu aż po Jabbok i aż po Jordan. A teraz zwróćcie mi ją pokojowo”.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B G L dod.: a pójdę l. odejdę, καὶ πορεύσομαι.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2024-05-16T06:57:23Z</dcterms:modified>
</cp:coreProperties>
</file>