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powędrował przez pustynię i obszedł ziemię Edomu oraz ziemię Moabu, i przybył do ziemi Moabu od wschodu słońca – i rozłożyli się obozem przed przejściem przez Arnon, nie weszli w granicę Moabu – gdyż Arnon jest granicą Moabu.*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powędrował przez pustynię, obszedł ziemie Edomu oraz ziemie Moabu, przybył do Moabu od wschodu i rozłożył się obozem przed przejściem przez Arnon; nie przekroczył granicy Moabu, bo właśnie Arnon ją wytycza.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szedł przez pustynię, obszedł ziemię Edomu i ziemię Moabu i przyszedł od wschodniej strony ziemi Moabu, i rozbił obóz za Arnonem, lecz nie wszedł w granice Moabu, bo Arnon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przez puszczą, obszedł ziemię Edomską, i ziemię Moabską, a przyszedł od wschodu słońca ziemi Moabskiej, i położyli się obozem za Arnon, a nie wszedł w granice Moabskie; bo Arnon jest granicą Moabską.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obszedł z boku ziemię Edom i ziemię Moab, i przyszedł na wschodnią stronę ziemie Moab, i położył się obozem za Arnon, ani chciał wniść za granice Moab: Arnon bowiem jest pogranicze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szedł przez pustynię, obszedł ziemię edomską i ziemię moabską i doszedłszy na wschód od ziemi moabskiej, rozbił obóz za Arnonem, nie wchodząc do ziemi moabskiej,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przez pustynię i obszedł ziemię edomską i ziemię moabską, i doszedł od wschodu do ziemi moabskiej, i rozłożyli się obozem z tamtej strony Arnonu, a nie doszli do granic Moabu, gdyż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przeszedł przez pustynię, okrążył ziemię Edomu i ziemię Moabu i od wschodu doszedł do ziemi moabskiej. Izraelici rozłożyli się obozem po drugiej stronie Arnonu, ale nie przekroczyli granicy Moabu,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pustynię i okrążając ziemię Edomu i ziemię Moabu, doszedł do ziemi Moabu od strony wschodniej. Obóz jednak rozbili dopiero za Arnonem. Nie weszli więc na obszar Moabu,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Wędrował więc [Izrael] przez pustynię i okrążając ziemię Edom i ziemię Moab, przybył od wschodu do ziemi Moab. Ale rozłożyli się obozem dopiero za Amonem. Nie weszli więc na obszar Moabu, gdyż Amon stanowi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народу Ґалааду муж до свого друга: Хто чоловік, який почне воювати з синами Аммона, і буде головою всіх, що живуть в Ґалааді?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szedł przez pustynię, okrążył ziemię Edomu oraz ziemię Moabu, ciągnął, oraz dotarł do wschodniej strony ziemi Moabu. Rozłożyli się nad brzegiem Arnonu, lecz nie wkroczył w granice Moabu, bo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poszli dalej przez pustkowie, obeszli ziemię edomską i ziemię moabską, tak iż udali się na wschód słońca od ziemi moabskiej i rozłożyli się obozem w regionie Arnonu; i nie przekroczyli granicy Moabu, gdyż Amon był granicą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2024-05-15T18:14:13Z</dcterms:modified>
</cp:coreProperties>
</file>