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wyprawił posłów do Sychona, króla Amorytów, króla Cheszbonu, i powiedział Izrael do niego: Pozwól nam przejść przez twoją ziemię do mojego miejsca.*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wyprawił posłów do króla Amorytów Sychona, króla Cheszbonu, z następującą prośbą: Pozwól nam przejść przez twoją ziemię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wyprawił posłańców do Sichona, króla Amorytów, króla w Cheszbonie, i Izrael powiedział mu: Pozwól nam, proszę, przejść przez twoją ziemię aż do mego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wyprawił Izrael posły do Sehona, króla Amorejskiego, króla w Hesebon, i rzekł mu Izrael: Niech przejdę proszę przez ziemię twoję aż do miejsca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Izrael posły do Sehona, króla Amorejskiego, który mieszkał w Hesebon, i rzekli mu: Dopuść, abych przeszedł przez ziemię twoję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następnie posłów do Sichona, króla Amorytów, panującego w Cheszbonie. Izrael polecił mu powiedzieć: Pozwól mi, proszę, przejść twój kraj aż do miejsca mego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wyprawił też posłów do Sychona, króla amorejskiego, króla Cheszbonu, i kazał mu Izrael powiedzieć: Pozwól nam przejść przez twoją ziemię aż do naszego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posłów do Sichona, króla Amorytów, który panował w Cheszbonie, z prośbą: Pozwól mi, proszę, przejść przez twoją ziemię aż do miejsca mojego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Izrael wyprawił posłów do Sichona, króla Amorytów panującego w Cheszbonie. I prosił go Izrael: «Pozwól nam przejść przez twoją ziemię aż do miejsca naszego przeznaczenia».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wyprawił Izrael posłów do króla Amorytów, Sichona, króla Cheszbonu. I rzekł mu Izrael: ”Proszę, pozwól nam przejść przez twoją ziemię aż do miejsca, do którego zdążamy”.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Israel wyprawił posłów do Sychona, króla Emorejczyków, który panował w Cheszbonie, i Israel do niego powiedział: Chcemy przejść do mojej siedziby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Izrael wyprawił posłańców do Sychona, króla Amorytów, króla Cheszbonu, i rzekł Izrael do niego: ”Prosimy, pozwól nam przejść przez twą ziemię do mojego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2024-05-15T20:24:51Z</dcterms:modified>
</cp:coreProperties>
</file>