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uwierzył Izraelowi, że chce jedynie przejść przez jego ziemie. Przeciwnie, Sychon zebrał całe swoje wojsko i rozłożył się obozem w Jahas, chcąc zetrzeć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dowierzał Izraelowi, że chce przejść przez jego granicę; przeciwnie, Sichon zebrał cały swój lud i rozbił obóz w Jahaza, i 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dowierzał Sehon Izraelowi, aby iść miał przez granicę jego; owszem zebrał Sehon wszystek lud swój, i położył się obozem w Jasa, i 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wzgardziwszy słowa Izraelowe, nie dopuścił mu przejść przez granice swoje, ale niezliczony lud zebrawszy, wyjachał przeciw jemu do Jassa i mocno odpór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Sichon odmówił Izraelowi prawa przejścia przez swój kraj i w dodatku zebrał wojsko, rozłożył się obozem w Jahsa i zaczął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tylko przejść przez jego obszar, przeciwnie, Sychon zebrał całe swoje wojsko i rozłożyli się obozem w Jahas, i wszczął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uwierzył Izraelowi, że chce tylko przejść przez jego ziemię. Zgromadził cały swój lud, rozbił obóz w Jahsa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nie uwierzył, że Izrael chce tylko przejść przez jego kraj. Zebrał więc Sichon całe swoje wojsko i rozbił obóz w Jahsa. Zaczął walczyć z 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odmówił Izraelowi zgody na przejście przez jego obszar. [A nawet] Sichon zebrał całe swe wojsko, które stanęło obozem w Jahca.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ufał Israelowi, by mu pozwolić przejść przez swoje granice. Zatem Sychon zgromadził cały swój lud, rozłożyli się obozem w Jahcah oraz wszczął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czuł się pewny w związku z przejściem Izraela przez jego terytorium i Sychon zebrał cały swój lud, i rozłożył się obozem w Jahacu, i ruszył do walki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2024-05-15T19:43:38Z</dcterms:modified>
</cp:coreProperties>
</file>