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Odziedziczyli zaś cały obszar Amorytów od Arnon po Jabok i od pustyni po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2024-05-16T07:23:33Z</dcterms:modified>
</cp:coreProperties>
</file>