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uciekł więc od swoich braci i zamieszkał w ziemi Tob.* Gromadzili się przy Jefcie ludzie bez skrupułów** *** i wyprawiali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uciekł więc przed swoimi braćmi i zamieszkał na ziemiach Tob. Tam gromadzili się przy nim ludzie zdolni do wszystkiego i wraz z nim żyli z rozboju.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uciekł więc przed swoimi braćmi i zamieszkał w ziemi Tob. Przyłączyli się do niego ludzie próżni i wyruszali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tedy Jefte przed bracią swoją, a mieszkał w ziemi Tob: i zebrali się do niego ludzie ogołoceni,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którymi on uciekając i chroniąc się, mieszkał w ziemi Tob, i zgromadzili się do niego mężowie nędznicy i zbójcy, i chodzili za nim jako za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uciekł daleko od swoich braci i mieszkał w kraju Tob. Przyłączyli się do niego jacyś nicponie i z nim wychodzili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Jefta uciekł od swoich braci i osiedlił się w krainie Tob, gdzie zebrało się przy nim sporo nicponiów i grasowali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Jefte od swoich braci i zamieszkał w ziemi Tob. Potem zgromadziło się przy Jeftem wielu próżniaków, którzy z nim grasowali.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Jefte uciekł z obawy przed braćmi i zamieszkał w ziemi Tob. Tam przyłączyli się do niego różni awanturnicy i chodzili z nim na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uszedł Jiftach z obawy przed braćmi i osiadł w ziemi Tob. Tam zebrała się wokół Jiftacha gromadka lekkomyślnych ludzi i wychodzili z nim na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повстав Яір Ґаладит і судив Ізраїля двадцять 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Iftach uciekł przed swoimi braćmi i osiadł w ziemi Tob. I zebrali się tam, przy Iftachu, bezczynni ludzie oraz wypuszczali się z nim na najazdy.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Jefte uciekł z powodu swych braci i zamieszkał w ziemi Tob. A do Jeftego ściągali próżniacy i wyruszali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ziemi Tob, ּ</w:t>
      </w:r>
      <w:r>
        <w:rPr>
          <w:rtl/>
        </w:rPr>
        <w:t>בְאֶרֶץ טֹוב</w:t>
      </w:r>
      <w:r>
        <w:rPr>
          <w:rtl w:val="0"/>
        </w:rPr>
        <w:t xml:space="preserve"> , lub: w ziemi dobrej, &lt;x&gt;70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bez skrupułów, </w:t>
      </w:r>
      <w:r>
        <w:rPr>
          <w:rtl/>
        </w:rPr>
        <w:t>אֲנָׁשִים רֵיקִים</w:t>
      </w:r>
      <w:r>
        <w:rPr>
          <w:rtl w:val="0"/>
        </w:rPr>
        <w:t xml:space="preserve"> , lub: ludzie próżni, ludzie bez zasad.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9:4&lt;/x&gt;; 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2024-05-16T06:00:07Z</dcterms:modified>
</cp:coreProperties>
</file>