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2"/>
        <w:gridCol w:w="1823"/>
        <w:gridCol w:w="57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nim sądził Izraela Elon Zebulonita. Sądził on Izraela przez dziesięć lat.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2024-04-27T18:01:03Z</dcterms:modified>
</cp:coreProperties>
</file>