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2"/>
        <w:gridCol w:w="228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Abdon, syn Hilela, Piratończyk.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sprawy Izraela rozstrzygał Abdon, syn Hilela, Piratończyk.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Abdon, syn Hillela, Piratończyk.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Abdon, syn Hellelów, Faratończyk.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sądził Izraela Abdon, syn Illel, Faratończyk,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sprawował sądy nad Izraelem Abdon, syn Hillela z Pireatonu.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Abdon, syn Hillela, Piratończyk.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sądy nad Izraelem sprawował Abdon, syn Hillela, z Piratonu.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sędzią Izraela był Abdon, syn Hillela z Piratonu.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Sędzią Izraela Piratonita Abdon, syn Hillela.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sądy nad Israelitami sprawował Abdon, syn Hillela, Piretończyk.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zaczął sądzić Izraela Abdon, syn Hillela Piratonity.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2024-04-28T15:59:18Z</dcterms:modified>
</cp:coreProperties>
</file>