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Hilela, Piratończyk.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2024-04-28T15:08:47Z</dcterms:modified>
</cp:coreProperties>
</file>