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9"/>
        <w:gridCol w:w="1358"/>
        <w:gridCol w:w="66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Abdon, syn Hilela, Piratończyk, umarł, został pochowany w Piraton, w ziemi Efraim, na pogórzu Amalekitów.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2024-04-27T20:27:16Z</dcterms:modified>
</cp:coreProperties>
</file>