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Jefta im odpowiedział: Wiodłem wielki spór* ja i mój lud z synami Ammona; wzywałem was, lecz nie wybawiliście mnie z ich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odpowiedział: Rozstrzygałem wielki spór, ja i mój lud, z Ammonitami. Wzywałem was, lecz nie przybyliście mi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Jefte powiedział im: Ja i mój lud mieliśmy niemały spór z synami Ammona; i wzywałem was, lecz nie wybawiliście mnie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Jefte do nich: Miałem nie mały spór ja i lud mój z syny Ammonowymi, i wzywałem was, a nie wybawiliście mię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Miałem ja i lud mój spór wielki z synmi Ammon i wzywałem was, abyście mi pomoc dali, i nie chcieliście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Jefte: Ja i mój lud mieliśmy wielki spór z Ammonitami. Wzywałem was na pomoc, a nie wybawiliście mnie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Jefta: Ja i mój lud miałem z Ammonitami spór bardzo ciężki, a gdy was wzywałem, nie wybawiliście mnie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Jefte: Ja i mój lud wiedliśmy wielki spór z Ammonitami. A kiedy was wzywałem, nie wyratowaliście mnie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im odpowiedział: „Byłem zajęty wraz z moim ludem poważnym zatargiem z Ammonitami. Wzywałem was na pomoc, ale nie uwolniliście mnie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im Jiftach: - Zajęty byłem poważnym zatargiem z Ammonitami, ja i mój lud. Wówczas wzywałem was, ale nie uwolniliście mnie z ich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Iftach im odpowiedział: Ja i mój lud toczyliśmy ciężki bój z Ammonitami; wtedy was wezwałem, ale mnie nie wybawiliście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Jefte rzekł do nich: ”Stałem się szczególnym przeciwnikiem synów Ammona, ja i mój lud. I wołałem do was o pomoc, lecz wyście mnie nie wybawili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Wiodłem wielki spór, </w:t>
      </w:r>
      <w:r>
        <w:rPr>
          <w:rtl/>
        </w:rPr>
        <w:t>הָיִיתִי רִיב אִיׁש</w:t>
      </w:r>
      <w:r>
        <w:rPr>
          <w:rtl w:val="0"/>
        </w:rPr>
        <w:t xml:space="preserve"> , idiom: człowiekiem sporu byłem, tj. rozstrzygałem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2024-04-28T00:45:08Z</dcterms:modified>
</cp:coreProperties>
</file>