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im odpowiedział: Wiodłem wielki spór* ja i mój lud z synami Ammona; wzywałem was, lecz nie wybawiliście mnie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Wiodłem wielki spór, </w:t>
      </w:r>
      <w:r>
        <w:rPr>
          <w:rtl/>
        </w:rPr>
        <w:t>הָיִיתִי רִיב אִיׁש</w:t>
      </w:r>
      <w:r>
        <w:rPr>
          <w:rtl w:val="0"/>
        </w:rPr>
        <w:t xml:space="preserve"> , idiom: człowiekiem sporu byłem, tj. rozstrzygałem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2024-04-28T00:57:47Z</dcterms:modified>
</cp:coreProperties>
</file>