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do niego: Powiedz: szibbolet.* Jeśli mówił: sibbolet,** bo nie potrafił wymówić inaczej, wtedy chwytano go i zabijano przy brodach Jordanu. I padło w tym czasie z Efraima czterdzieści dwa tysiące.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nakazywali mu: Powiedz: szibbolet.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mówił: sibbolet,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potrafił wymówić inaczej, wtedy chwytali go i zabijali tam, w miejscach przepraw przez Jordan. I zginęło w tym czasie czterdzieści dwa tysiące Efraimitów.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do niego: Wymów teraz: szibbolet, a ten mówił: sibbolet, bo inaczej nie mógł wymówić. Wtedy chwytali go i zabijali przy brodach Jordanu. I poległo w tym czasie z Efraima czterdzieści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mówili: Wymówże teraz Szybolet; jeźli rzekł: Sybolet, a inaczej nie mógł wymówić, tedy pojmawszy go, zabijali go u brodu Jordańskiego. I poległo na on czas z Efraima czterdzieści i 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Mówże Szibbolet, co się wykłada kłos. A on odpowiedał: Sibbolet: tąż literą kłosu wyrazić nie mogąc. I wnet pojmawszy go zabijali u samego przeprawiania się przez Jordan. I poległo wonczas z Efraim czterdzieści i dwa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nakazywali mu: Wymów więc Szibbolet. Jeśli rzekł: Sibbolet - a inaczej nie mógł wymówić - chwytali go i zabijali u brodu Jordanu. Tak zginęło w owym czasie czterdzieści dwa tysiące Efraimitów.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do niego: Powiedz Szibbolet, a ten wymawiał Sibbolet, bo nie mógł wymówić inaczej. Wtedy go chwytano i zabijano przy brodach jordańskich. W tym czasie padło z Efraimitów czterdzieści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mu: Powiedz szibbolet! Gdy zaś powiedział sibbolet, bo nie mógł tego inaczej wymówić, chwytali go i zabijali u brodów Jordanu. W tym czasie zginęło czterdzieści dwa tysiące Efraimitów.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mu: „Wymów więc: szibbolet”. Gdy powiedział: „sibbolet”, bo nie potrafił wymówić poprawnie tego słowa, chwytali go i zabijali przy brodach Jordanu. Tak zginęło wtedy czterdzieści dwa tysiące Efraimitów.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mu: ”Wymówże tedy: szibbolet!” Gdy zaś rzekł: ”sibbolet” - bo nie mógł tego wymówić poprawnie - chwytali go i zabijali u brodów Jordanu. I tak padło w tym czasie z Efraima dwa tysiące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mówili: Powtórz: Szybbolet. Zaś gdy powiedział: Sibbolet – ponieważ nie starał się poprawnie wymawiać – ujęli go i mordowali przy brodach Jardenu. Tak wówczas padło z Efraima czterdzieści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niego: ”Powiedz, prosimy: Szibbolet”. A on mówił: ”Sibbolet”, gdyż nie potrafił wymówić tego słowa poprawnie. Wówczas chwytali go i zabijali przy brodach Jordanu. Tak w owym czasie padło z Efraima czterdzieści dwa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szibbolet, ׁ</w:t>
      </w:r>
      <w:r>
        <w:rPr>
          <w:rtl/>
        </w:rPr>
        <w:t>שִּבֹלֶת</w:t>
      </w:r>
      <w:r>
        <w:rPr>
          <w:rtl w:val="0"/>
        </w:rPr>
        <w:t xml:space="preserve"> , czyli: strumyk.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sibbolet, </w:t>
      </w:r>
      <w:r>
        <w:rPr>
          <w:rtl/>
        </w:rPr>
        <w:t>סִּבֹלֶת</w:t>
      </w:r>
      <w:r>
        <w:rPr>
          <w:rtl w:val="0"/>
        </w:rPr>
        <w:t xml:space="preserve"> , czyli: kłosy.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2024-04-27T18:30:52Z</dcterms:modified>
</cp:coreProperties>
</file>