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synów; swoich trzydzieści córek wysłał na zewnątrz, a dla swoich synów sprowadził trzydzieści córek z zewnątrz. Sądził on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synów. Swoich trzydzieści córek wydał za mąż poza własny ród, a dla swoich synów sprowadził trzydzieści kobiet spoza rodu. Przewodził on Izraelowi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miał trzydziestu synów i trzydzieści córek, które powydawał z 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mąż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spoza domu sprowadził trzydzieści żon dla swoich synów. I sądził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trzydzieści synów, i trzydzieści córek, które powydawał od siebie, trzydzieści żon przywiódł synom swoim zinąd, i sądził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trzydzieści synów i trzydzieści córek, które wydając z domu dał za mąż, i tejże liczby synom swym wziął żony, wprowadzając do domu swego. Który siedm lat sądził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 i trzydzieści córek. Wydał je za mąż poza granicami i stamtąd sprowadził trzydzieści żon dla swoich synów. Sprawował on sądy nad Izraelem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synów; trzydzieści córek wydał za mąż poza dom, a dla swoich synów sprowadził trzydzieści dziewcząt spoza domu. Sądził on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 i trzydzieści córek. Wydał je za mąż poza swoim rodem, a dla swoich synów sprowadził spoza swego rodu trzydzieści kobiet. Sprawował sądy nad Izraelem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 i trzydzieści córek, które wyszły za mąż poza rodziną. Dla swoich synów sprowadził trzydzieści dziewcząt spoza rodziny. Był on sędzią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a trzydzieści córek wydał z domu za mąż. Trzydzieści dziewcząt sprowadził spoza domu dla swych synów. Był on Sędzią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 i trzydzieści córek, wydanych w obce strony. Z obcych stron sprowadził też swoim synom trzydzieści panien. On sprawował sądy nad Israelitami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trzydziestu synów i trzydzieści córek. Posłał na zewnątrz i sprowadził z zewnątrz trzydzieści córek dla swych synów. I sądził Izraela przez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2024-04-28T15:30:51Z</dcterms:modified>
</cp:coreProperties>
</file>