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Wprawdzie jesteś niepłodna i nie masz dzieci, jednak zajdziesz w ciążę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się tej kobiecie, i powiedział do niej: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Anioł Pański onej niewieście, a rzekł do niej: Otoś teraz niepłodną, aniś rodziła;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się ukazał Anjoł PANSKI i rzekł do niej: Niepłodnaś jest i bez dziatek, ale poczniesz i porodzisz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ukazał się owej kobiecie, mówiąc jej: Oto teraz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Pański i rzekł do niej: Oto ty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jej anioł JAHWE i powiedział: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tej kobiecie ukazał się anioł JAHWE i powiedział do niej: „Jesteś niepłodna i dotychczas 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rzekł do niej: - Niepłodna jesteś i nie rodziłaś dotąd.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Єфта з перед лиця своїх братів і поселився в землі Тов, і збиралися до Єфти мужі прості і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owej niewieście anioł WIEKUISTEGO oraz do niej powiedział: Oto jesteś niepłodną, więc nie rodziłaś; ale poczniesz oraz 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kobiecie tej ukazał się anioł JAHWE i rzekł do niej: ”Oto jesteś niepłodna i jeszcze nie rodziłaś. Będziesz jednak brzemienna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2024-05-03T10:41:40Z</dcterms:modified>
</cp:coreProperties>
</file>