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 Duch JAHWE, zszedł do Aszkelonu, zabił trzydziestu mężczyzn spośród nich, zdarł z nich, co mieli na sobie, i dał szaty świąteczne tym, którzy rozwiązali zagadkę; zapłonął też jego gniew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zawładnął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JAHWE. Samson poszedł do Aszkelonu, zabił tam trzydziestu mężczyzn, zdarł z nich to, co mieli na sobie, i przekazał świąteczne szaty tym, którzy rozwiązali zagadkę. Następnie bardzo rozgniewany wrócił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zstąpił na niego Duch JAHWE i poszedł do Aszkelonu, zabił trzydziestu mężczyzn spośród nich, zdjął z nich łupy i 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zamienne tym, którzy rozwiązali zagadkę. I rozpalił się jego gniew, i poszedł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nań Duch Pański, a szedłszy do Aszkalonu, zabił z nich trzydzieści mężów a wziąwszy łupy z nich, dał szaty odmienne onym, którzy zgadli zagadkę, i rozgniewawszy się bardzo poszedł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tedy nań Duch PANSKI i szedł do Askalona, i zabił tam trzydzieści mężów, których szaty wziąwszy, dał tym, którzy byli gadkę zgadli. I rozgniewany barzo szedł do domu ojca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go wówczas duch Pana i przyszedłszy do Aszkelonu, zabił trzydziestu mężów, a ściągnąwszy z nich łup, dał szaty ozdobne tym, którzy rozwiązali zagadkę. Potem uniesiony strasznym gniewem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przeniknął go Duch JAHWE i zszedł do Aszkelonu. Tam zabił trzydziestu ludzi, złupił ich i dał ubrania na zmianę tym, którzy rozwiązali zagadkę. Był jednak bardzo zagniewany, dlatego udał się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go duch JAHWE. Poszedł do Aszkelonu i zabił tam trzydziestu mężczyzn. Zabrał zdjętą z nich odzież i dał ją jako przyobiecane okrycia zamienne tym, którzy rozwiązali zagadkę. Potem pełen gniewu odszedł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owładnął nim duch Jahwe; udał się do Aszkelonu, zabił trzydziestu mężczyzn spośród nich, zabrał im odzież i dał ją jako przyobiecane szaty na zmianę tym, którzy rozwiązali zagadkę. Ale jego gniew rozpalił się i odszedł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tknął go Duch WIEKUISTEGO, i zszedł do Aszkelonu, i zabił z nich trzydziestu ludzi. Po czym zabrał z nich łupy i oddał odświętne szaty tym, którzy rozwiązali zagadkę. Nadto zapłonął gniewem oraz wrócił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na niego oddziaływać duch JAHWE, udał się więc do Aszkelonu i spośród nich zabił trzydziestu mężczyzn, i wziąwszy to, co z nich ściągnął, dał komplety tym, którzy podali wyjaśnienie zagadki. I dalej płonął gniewem, i poszedł do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2024-05-02T01:07:23Z</dcterms:modified>
</cp:coreProperties>
</file>