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powiedzieli do niego: Czy nie ma jakiejś kobiety wśród córek twoich braci lub wśród całego mojego ludu,* że ty idziesz, by wziąć żonę spośród (tych) nieobrzezanych Filistynów?** Lecz Samson odpowiedział swemu ojcu: Weź mi tę, gdyż ona jest odpowiednia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nie byli zachwyceni: Czy już brakuje kobiet w naszym rodzie albo w naszym ludzie, że chcesz wziąć za żonę kobietę spośród tych nieobrzezanych Filistynów? Samson jednak wymógł na ojcu: Weź mi tę, bo ta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powiedzieli mu: Czy nie ma kobiety wśród córek twych braci ani w całym moim ludzie, że chcesz iść i wziąć sobie żonę spośród nieobrzezanych Filistynów? Samson odpowiedział swemu ojcu: Weźcie mi tę, bo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ojciec jego, i matka jego; Azaż nie masz między córkami braci twych, i we wszystkim ludu moim niewiasty, że chcesz iść a wziąć sobie żonę z Filistynów nieobrzezanych? Odpowiedział Samson ojcu swemu: Tę mi weźmijcie,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rzekli ociec i matka jego: Azaż nie masz niewiasty między córkami braci twojej i między wszytkim ludem moim, że chcesz wziąć żonę u Filistynów, którzy są nieobrzezani? I rzekł Samson do ojca swego: Tę mi weźmi,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jego ojciec i matka: Czyż nie ma kobiety pomiędzy córkami twoich braci i w całym twoim narodzie, że poszedłeś szukać żony wśród nieobrzezanych Filistynów? Samson odpowiedział swemu ojcu: Weźcie dla mnie tę, gdyż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ojciec i matka: Czy nie ma kobiet wśród dziewcząt twoich współplemieńców i w całym ludzie naszym, że musisz brać żonę spośród tych nieobrzezańców Filistynów? Lecz Samson odpowiedział swojemu ojcu: Weź mi tę, gdyż ona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ojciec i matka: Czy nie ma kobiety wśród córek twoich braci i w całym twoim narodzie, że chcesz iść, aby pojąć żonę spośród nieobrzezanych Filistynów? Lecz Samson odpowiedział ojcu: Weź mi ją za żonę, bo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ojciec i matka odpowiedzieli mu: „Czy pośród córek twych braci i w całym twoim ludzie nie ma już kobiety, że chcesz wziąć sobie żonę spośród tych nieobrzezanych Filistynów?”. Ale Samson odrzekł swojemu ojcu: „Weź mi za żonę właśnie tę kobietę, bo ona mi się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jego ojciec wraz z matką: - Czyż nie ma już kobiety wśród cór twoich braci ani między całym twoim ludem, że idziesz wziąć sobie żonę spośród Filistynów, tych nieobrzezańców? Ale Samson rzekł do ojca: - Weź mi ją za żonę, bo ją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я, що не було спасителя, і поклав я душу мою в руку мою і перейшов я до синів Аммона, і Господь передав їх в мою руку. І навіщо прийшли ви до мене цього дня воювати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jego matka powiedzieli do niego: Czyż nie ma kobiety wśród twoich pobratymców i w całym moim ludzie, że idziesz, by pojąć żonę spośród Pelisztinów nieobrzezańców? A Szymszon odpowiedział swojemu ojcu: Daj mi tą, bo ta się spodobała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i matka powiedzieli mu: ”Czy wśród córek twoich braci i pośród całego mego ludu nie ma kobiety, że chcesz wziąć sobie żonę od nieobrzezanych Filistynów?” Jednakże Samson powiedział do swego ojca: ”Weź mi właśnie ją, gdyż w moich oczach właśnie ona jest odpowiednia”.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15:18&lt;/x&gt;; &lt;x&gt;90 14:6&lt;/x&gt;; &lt;x&gt;90 17:26&lt;/x&gt;; &lt;x&gt;90 31:4&lt;/x&gt;; &lt;x&gt;100 1:20&lt;/x&gt;; &lt;x&gt;130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2024-05-02T12:45:14Z</dcterms:modified>
</cp:coreProperties>
</file>