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ludzi z Judy zeszło do groty skalnej Etam i powiedzieli do Samsona: Czy nie wiedziałeś, że rządzą nami Filistyni? Co też nam zrobiłeś?! I odpowiedział im: Jak oni mnie zrobili, tak ja zrobiłem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oddział trzech tysięcy Judejczyków przybył pod grotę w skałach Etam: Czyżbyś nie wiedział — zapytali — że rządzą nami Filistyni? Co ty nam zrobiłeś?! A on na to: Potraktowałem ich tak, jak oni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mężczyzn z Judy na szczyt skały Etam i powiedzieli do Samsona: Czy nie wiesz, że Filistyni panują nad nami? I co nam uczyniłeś? I odpowiedział im: Jak oni mi uczynili, tak ja im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wyszło trzy tysiące mężów z Juda na wierzch opoki Etam, i mówili do Samsona: Azaż nie wiesz, że panują nad nami Filistynowie? I cóżeś nam to uczynił? I odpowiedział im: Jako mi uczynili, i takiem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szło trzy tysiące mężów z Juda do jaskinie skały Etam i rzekli do Samsona: Nie wiesz, iż Filistynowie panują nad nami? Czemuś to chciał uczynić? Którym on rzekł: Jako mi uczynili, takem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mieszkańców Judy udało się wówczas do Samsona na szczyt góry skalistej w Etam ze słowami: Czy nie wiesz, że Filistyni zawładnęli nami? Cóżeś nam uczynił? Odpowiedział im: Uczyniłem im to samo, co oni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Zeszło tedy trzy tysiące mężów z Judy do pieczary skalnej Etam i rzekli do Samsona: Czy nie wiedziałeś, że władają nad nami Filistyńczycy? Cóż nam to zrobiłeś? A on im odpowiedział: Jak oni mnie zrobili, tak ja im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Judejczyków zeszło do rozpadliny skalnej w Etam i powiedzieli Samsonowi: Czy nie wiesz, że zawładnęli nami Filistyni? Co nam zrobiłeś? Odpowiedział im: Postąpiłem z nimi tak, jak oni postąpili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mężczyzn z plemienia Judy poszło więc do groty skalnej Etam. Powiedzieli do Samsona: „Czy nie wiesz, że Filistyni panują nad nami? Coś najlepszego nam zrobił?”. Odpowiedział im: „Jak oni postąpili ze mną, tak ja im odpłaciłem”.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mężów z pokolenia Judy do groty skalnej pod Etam. I rzekli do Samsona: - Czyż nie wiesz, że panują [tu] nad nami Filistyni? Cóżeś to nam uczynił? Odparł im: - Jak oni postąpili ze mną, tak i ja im odpłaciłem.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пішов Маноє за своєю жінкою до чоловіка і сказав до нього: Чи ти є чоловік, що говорив до жінки? І сказав ангел: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 tysiące mężów z Judy zeszło do rozpadliny skalnej Etamu i powiedzieli do Szymszona: Czy nie wiesz, że Pelisztini są naszymi panami? Więc czemu nam to uczyniłeś? Ale im odpowiedział: Jak postąpili ze mną, tak postąpiłem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trzy tysiące mężów judzkich zeszło do rozpadliny urwistej skały Etami i rzekło do Samsona: ”Czy nie wiesz, że Filistyni sprawują władzę nad nami? Cóż więc znaczy to, co nam uczyniłeś?” Wtedy im powiedział: ”Jak oni postąpili ze mną, tak ja postąpiłem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2024-04-29T06:45:13Z</dcterms:modified>
</cp:coreProperties>
</file>