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trzy tysiące ludzi z Judy zeszło do groty skalnej Etam i powiedzieli do Samsona: Czy nie wiedziałeś, że rządzą nami Filistyni? Co też nam zrobiłeś?! I odpowiedział im: Jak oni mnie zrobili, tak ja zrobiłem im!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2024-04-29T05:33:29Z</dcterms:modified>
</cp:coreProperties>
</file>