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potem bardzo spragniony i zawołał do JAHWE tymi słowy: Ty przez rękę swego sługi sprawiłeś to wielkie wybawienie, ale teraz umrę z pragnienia i wpadnę w rękę (tych) nieobrzezanych!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2024-04-29T01:52:31Z</dcterms:modified>
</cp:coreProperties>
</file>