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Samson poszedł, schwytał trzysta lisów,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pochodnie, po dwa lisy odwrócił ogonami do siebie, między ogonami poumieszczał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i nałapał trzysta lisów, wziął pochodnie, przywiązał ogon do ogona, a pośrodku między dwoma ogonami uwiązał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Samson ułapał trzy sta liszek, a nabrawszy pochodni, przywiązał ogon do ogona, i uwiązał pochodnią jednę między dwoma ogonami w 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pojmał trzy sta liszek, i ogony ich do ogonów przywiązał, a w pośrzodku przywiązał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odszedł, schwytał trzysta lisów, a wziąwszy pochodnie, przywiązał ogon do ogona, pośrodku zaś pomiędzy dwoma ogonami poprzyczepiał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Samson, nałapał trzysta lisów, potem wziął pochodnie, powiązał ich ogony i powkładał po jednej pochodni między ich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Samson i schwytał trzysta lisów, wziął pochodnie, przywiązał ogon do ogona, a następnie powkładał po jednej pochodni w środek 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schwytał trzysta szakali. Powiązał ich ogony, wziął pochodnie i umieścił po jednej w środku, między dwoma ogonami.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Samson, schwytał trzysta lisów, wziął pochodnie, przywiązał ogon do ogona i umieścił po jednej pochodni między dwoma ogonami, wewnątrz [związania].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стережися і не пий вина ані пянкого напитку і не зїси нічого нечистого,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odszedł i upolował trzysta szakali. Nabrał również pochodni i zwrócił ogon do ogona, wsadzając każdą pochodnię w środek, pomiędzy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poszedł, i nałapał trzysta lisów, i wziąwszy pochodnie, wiązał ogon do ogona. i wkładał po jednej pochodni między dwa ogony, dokładnie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2024-04-29T06:40:15Z</dcterms:modified>
</cp:coreProperties>
</file>