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pozapalał te pochodnie i pognał (lisy) w łany Filistynów. Tak spalił zarówno stogi, jak i łany (zbóż), winnice oraz oliwniki.*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winnice oraz oliwniki, za G, ἕως ἀμπελῶνος καὶ ἐλαίας; wg MT: sady oliwne, </w:t>
      </w:r>
      <w:r>
        <w:rPr>
          <w:rtl/>
        </w:rPr>
        <w:t>כֶרֶם זָיִת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2024-04-29T02:07:56Z</dcterms:modified>
</cp:coreProperties>
</file>